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>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Макаренко Кристины Витальевны,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14184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Кристину Витальевну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512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